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5C" w:rsidRPr="00623E5C" w:rsidRDefault="00623E5C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Муниципальное бюджетное общеобразовательное учреждение</w:t>
      </w:r>
    </w:p>
    <w:p w:rsidR="00623E5C" w:rsidRPr="00623E5C" w:rsidRDefault="00240CDB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Вербовологовская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 №6</w:t>
      </w:r>
    </w:p>
    <w:p w:rsidR="00623E5C" w:rsidRPr="00623E5C" w:rsidRDefault="00623E5C" w:rsidP="00623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 </w:t>
      </w:r>
    </w:p>
    <w:p w:rsidR="00623E5C" w:rsidRPr="00623E5C" w:rsidRDefault="00623E5C" w:rsidP="00623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ПРОГРАММА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спортивного клуба</w:t>
      </w:r>
    </w:p>
    <w:p w:rsidR="00623E5C" w:rsidRDefault="00623E5C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4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Буревестник»</w:t>
      </w: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FF6" w:rsidRPr="00623E5C" w:rsidRDefault="00BA7FF6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23E5C" w:rsidRPr="00623E5C" w:rsidRDefault="00623E5C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20</w:t>
      </w:r>
      <w:r w:rsidR="0024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2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4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A7FF6" w:rsidRDefault="00BA7FF6" w:rsidP="00623E5C">
      <w:pPr>
        <w:shd w:val="clear" w:color="auto" w:fill="FFFFFF"/>
        <w:spacing w:after="0" w:line="240" w:lineRule="auto"/>
        <w:ind w:firstLine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ind w:firstLine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5C" w:rsidRPr="00623E5C" w:rsidRDefault="00623E5C" w:rsidP="00623E5C">
      <w:pPr>
        <w:shd w:val="clear" w:color="auto" w:fill="FFFFFF"/>
        <w:spacing w:after="0" w:line="240" w:lineRule="auto"/>
        <w:ind w:firstLine="5760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Составители: 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Руководитель,</w:t>
      </w:r>
    </w:p>
    <w:p w:rsidR="00623E5C" w:rsidRPr="00623E5C" w:rsidRDefault="00623E5C" w:rsidP="00623E5C">
      <w:pPr>
        <w:shd w:val="clear" w:color="auto" w:fill="FFFFFF"/>
        <w:spacing w:after="0" w:line="240" w:lineRule="auto"/>
        <w:ind w:firstLine="576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школьного спортивного клуба, заместитель директора по воспитательной работе</w:t>
      </w: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5C" w:rsidRPr="00623E5C" w:rsidRDefault="00240CDB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Вербовый Лог</w:t>
      </w:r>
    </w:p>
    <w:p w:rsidR="00BA7FF6" w:rsidRPr="00BA7FF6" w:rsidRDefault="00623E5C" w:rsidP="00BA7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4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2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FF6" w:rsidRDefault="00BA7FF6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E5C" w:rsidRPr="00623E5C" w:rsidRDefault="00623E5C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91"/>
        <w:gridCol w:w="9074"/>
      </w:tblGrid>
      <w:tr w:rsidR="00623E5C" w:rsidRPr="00623E5C" w:rsidTr="00623E5C">
        <w:tc>
          <w:tcPr>
            <w:tcW w:w="249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7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BA7F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BA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Дубовского района</w:t>
            </w:r>
          </w:p>
        </w:tc>
      </w:tr>
      <w:tr w:rsidR="00623E5C" w:rsidRPr="00623E5C" w:rsidTr="00623E5C">
        <w:tc>
          <w:tcPr>
            <w:tcW w:w="249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школьного спортивного клуба, заместитель директора по воспитательной работе</w:t>
            </w:r>
          </w:p>
        </w:tc>
      </w:tr>
      <w:tr w:rsidR="00623E5C" w:rsidRPr="00623E5C" w:rsidTr="00623E5C">
        <w:tc>
          <w:tcPr>
            <w:tcW w:w="249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Стратегическая цель:</w:t>
            </w: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интересов обучающихся, совершенствование в избранном виде спорта, широкое привлечение учащихся, родителей, педагогических работников образовательной   организации  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обучающихся</w:t>
            </w:r>
          </w:p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цель</w:t>
            </w: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      </w:r>
          </w:p>
        </w:tc>
      </w:tr>
      <w:tr w:rsidR="00623E5C" w:rsidRPr="00623E5C" w:rsidTr="00623E5C">
        <w:tc>
          <w:tcPr>
            <w:tcW w:w="249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23E5C" w:rsidRPr="00623E5C" w:rsidRDefault="00623E5C" w:rsidP="00623E5C">
            <w:pPr>
              <w:numPr>
                <w:ilvl w:val="0"/>
                <w:numId w:val="10"/>
              </w:numPr>
              <w:spacing w:before="30" w:after="30" w:line="240" w:lineRule="auto"/>
              <w:ind w:left="4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содействие физическому, гражданско-патриотическому воспитанию 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внедрение физической культуры и спорта в повседневную жизнь.</w:t>
            </w:r>
          </w:p>
          <w:p w:rsidR="00623E5C" w:rsidRPr="00623E5C" w:rsidRDefault="00623E5C" w:rsidP="00623E5C">
            <w:pPr>
              <w:numPr>
                <w:ilvl w:val="0"/>
                <w:numId w:val="10"/>
              </w:numPr>
              <w:spacing w:before="30" w:after="30" w:line="240" w:lineRule="auto"/>
              <w:ind w:left="4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в спортивных секциях и группах оздоровительной направленности.</w:t>
            </w:r>
          </w:p>
          <w:p w:rsidR="00623E5C" w:rsidRPr="00623E5C" w:rsidRDefault="00623E5C" w:rsidP="00623E5C">
            <w:pPr>
              <w:numPr>
                <w:ilvl w:val="0"/>
                <w:numId w:val="10"/>
              </w:numPr>
              <w:spacing w:before="30" w:after="30" w:line="240" w:lineRule="auto"/>
              <w:ind w:left="4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физкультурно-оздоровительных и спортивных мероприятий.</w:t>
            </w:r>
          </w:p>
          <w:p w:rsidR="00623E5C" w:rsidRPr="00623E5C" w:rsidRDefault="00623E5C" w:rsidP="00623E5C">
            <w:pPr>
              <w:numPr>
                <w:ilvl w:val="0"/>
                <w:numId w:val="10"/>
              </w:numPr>
              <w:spacing w:before="30" w:after="30" w:line="240" w:lineRule="auto"/>
              <w:ind w:left="4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физической реабилитации 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отклонения в состоянии здоровья.</w:t>
            </w:r>
          </w:p>
          <w:p w:rsidR="00623E5C" w:rsidRPr="00623E5C" w:rsidRDefault="00623E5C" w:rsidP="00623E5C">
            <w:pPr>
              <w:numPr>
                <w:ilvl w:val="0"/>
                <w:numId w:val="10"/>
              </w:numPr>
              <w:spacing w:before="30" w:after="30" w:line="240" w:lineRule="auto"/>
              <w:ind w:left="4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всех видов и форм спортивно-оздоровительной деятельности обучающихся.</w:t>
            </w:r>
          </w:p>
          <w:p w:rsidR="00623E5C" w:rsidRPr="00623E5C" w:rsidRDefault="00623E5C" w:rsidP="00623E5C">
            <w:pPr>
              <w:numPr>
                <w:ilvl w:val="0"/>
                <w:numId w:val="11"/>
              </w:numPr>
              <w:spacing w:before="30" w:after="30" w:line="240" w:lineRule="auto"/>
              <w:ind w:left="4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профилактики асоциального поведения 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физической культуры.</w:t>
            </w:r>
          </w:p>
        </w:tc>
      </w:tr>
      <w:tr w:rsidR="00623E5C" w:rsidRPr="00623E5C" w:rsidTr="00623E5C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  <w:r w:rsidRPr="00623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240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4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4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23E5C" w:rsidRPr="00623E5C" w:rsidTr="00623E5C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реализации программы</w:t>
            </w:r>
          </w:p>
        </w:tc>
        <w:tc>
          <w:tcPr>
            <w:tcW w:w="7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актуальности</w:t>
            </w:r>
          </w:p>
          <w:p w:rsidR="00623E5C" w:rsidRPr="00623E5C" w:rsidRDefault="00623E5C" w:rsidP="00623E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доступности</w:t>
            </w:r>
          </w:p>
          <w:p w:rsidR="00623E5C" w:rsidRPr="00623E5C" w:rsidRDefault="00623E5C" w:rsidP="00623E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положительного ориентирования  </w:t>
            </w:r>
          </w:p>
          <w:p w:rsidR="00623E5C" w:rsidRPr="00623E5C" w:rsidRDefault="00623E5C" w:rsidP="00623E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последовательности</w:t>
            </w:r>
          </w:p>
          <w:p w:rsidR="00623E5C" w:rsidRPr="00623E5C" w:rsidRDefault="00623E5C" w:rsidP="00623E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системности</w:t>
            </w:r>
          </w:p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сознательности и активности</w:t>
            </w:r>
            <w:r w:rsidRPr="00623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3E5C" w:rsidRPr="00623E5C" w:rsidTr="00623E5C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5C" w:rsidRPr="00623E5C" w:rsidTr="00623E5C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FF6" w:rsidRDefault="00623E5C" w:rsidP="00BA7F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BA7FF6" w:rsidRPr="00BA7FF6" w:rsidRDefault="00623E5C" w:rsidP="00BA7FF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7FF6" w:rsidRPr="00BA7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Вербовологовская</w:t>
            </w:r>
            <w:proofErr w:type="spellEnd"/>
            <w:r w:rsidR="00BA7FF6" w:rsidRPr="00BA7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СШ №6</w:t>
            </w:r>
          </w:p>
          <w:p w:rsidR="00623E5C" w:rsidRPr="00BA7FF6" w:rsidRDefault="00623E5C" w:rsidP="00BA7F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23E5C" w:rsidRPr="00623E5C" w:rsidTr="00623E5C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дополнительного финансирования</w:t>
            </w:r>
          </w:p>
        </w:tc>
        <w:tc>
          <w:tcPr>
            <w:tcW w:w="7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 финансирования программы развития является бюджет образовательной организации, внебюджетные средства</w:t>
            </w:r>
          </w:p>
        </w:tc>
      </w:tr>
      <w:tr w:rsidR="00623E5C" w:rsidRPr="00623E5C" w:rsidTr="00623E5C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программой и контроль</w:t>
            </w:r>
          </w:p>
        </w:tc>
        <w:tc>
          <w:tcPr>
            <w:tcW w:w="7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240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осуществляют администрация  МБОУ </w:t>
            </w:r>
            <w:proofErr w:type="spellStart"/>
            <w:r w:rsidR="0024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Вербовологовской</w:t>
            </w:r>
            <w:proofErr w:type="spellEnd"/>
            <w:r w:rsidR="0024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№6</w:t>
            </w: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лице заместителя директора по ВР и родительская общественность</w:t>
            </w:r>
          </w:p>
        </w:tc>
      </w:tr>
      <w:tr w:rsidR="00623E5C" w:rsidRPr="00623E5C" w:rsidTr="00623E5C"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5C" w:rsidRPr="00623E5C" w:rsidRDefault="00623E5C" w:rsidP="00623E5C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контингента учащихся, занимающихся  в спортивных секциях;</w:t>
            </w:r>
          </w:p>
          <w:p w:rsidR="00623E5C" w:rsidRPr="00623E5C" w:rsidRDefault="00623E5C" w:rsidP="00623E5C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различных школьных спортивных соревнований для привлечения большего количества разновозрастных участников;</w:t>
            </w:r>
          </w:p>
          <w:p w:rsidR="00623E5C" w:rsidRPr="00623E5C" w:rsidRDefault="00623E5C" w:rsidP="00623E5C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% участников в  региональных, муниципальных спортивно-массовых мероприятиях;</w:t>
            </w:r>
          </w:p>
          <w:p w:rsidR="00623E5C" w:rsidRPr="00623E5C" w:rsidRDefault="00623E5C" w:rsidP="00623E5C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      </w:r>
          </w:p>
        </w:tc>
      </w:tr>
    </w:tbl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5C" w:rsidRPr="00623E5C" w:rsidRDefault="00623E5C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623E5C" w:rsidRPr="00623E5C" w:rsidRDefault="00623E5C" w:rsidP="00623E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школьного спортивного клуба является Подпрограммой программы школы «Здоровье», которая   рассмотрена на педагогическом совете   от 15.04.20</w:t>
      </w:r>
      <w:r w:rsidR="002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 протокол № 6, утверждена приказом директора ОО от 15.04.20</w:t>
      </w:r>
      <w:r w:rsidR="002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№174.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Строго объективных критериев, дифференцирующих понятия «болезнь» и «здоровья», пока нет.  Существует более 300 определений здоровья. 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 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Представление о здоровье как триединстве здоровья физического (соматического), психического и духовно – нравственного отражает невозможность сохранить и укрепить здоровье, заботясь только о  физическом или только духовном благополучии, необходимость комплексного подхода. «Чтобы быть здоровым, нужны собственные усилия – постоянные, и значит заменить их ничем нельзя» (Н.Амосов). Лекарства не помогут, если сам  человек нарушает нормы здорового образа жизни (ЗОЖ).</w:t>
      </w:r>
    </w:p>
    <w:p w:rsidR="00623E5C" w:rsidRPr="00623E5C" w:rsidRDefault="00623E5C" w:rsidP="00623E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задач педагогов – формирование у школьников системы знаний и убеждений, обеспечивающих духовное отношение к себе, к своему здоровью, к окружающему миру.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спортивного клуба положены принципы: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23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актуальности. 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23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доступности.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этим принципом  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 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 драматических сцен.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</w:t>
      </w:r>
      <w:r w:rsidRPr="00623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положительного ориентирования. 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принципом</w:t>
      </w:r>
      <w:r w:rsidRPr="00623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23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последовательности 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23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системности 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23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сознательности и активности </w:t>
      </w:r>
      <w:proofErr w:type="gramStart"/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повышение активности учащихся в вопросах здоровья, что возможно только при осознании  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623E5C" w:rsidRPr="00623E5C" w:rsidRDefault="00623E5C" w:rsidP="00623E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  собственного  организма, детям даются начальные представления о здоровье, основных способах закаливания организма, о способах укрепления здоровья  средствами физической культуры и спорта.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Стратегическая цель: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интересов учащихся, совершенствование в избранном виде спорта,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цель</w:t>
      </w: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23E5C" w:rsidRPr="00623E5C" w:rsidRDefault="00623E5C" w:rsidP="00623E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содействие физическому, гражданско-патриотическому воспитанию </w:t>
      </w:r>
      <w:proofErr w:type="gramStart"/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внедрение физической культуры и спорта в повседневную жизнь.</w:t>
      </w:r>
    </w:p>
    <w:p w:rsidR="00623E5C" w:rsidRPr="00623E5C" w:rsidRDefault="00623E5C" w:rsidP="00623E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спортивных секциях и группах оздоровительной направленности.</w:t>
      </w:r>
    </w:p>
    <w:p w:rsidR="00623E5C" w:rsidRPr="00623E5C" w:rsidRDefault="00623E5C" w:rsidP="00623E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массовых физкультурно-оздоровительных и спортивных мероприятий.</w:t>
      </w:r>
    </w:p>
    <w:p w:rsidR="00623E5C" w:rsidRPr="00623E5C" w:rsidRDefault="00623E5C" w:rsidP="00623E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физической реабилитации учащихся, имеющих отклонения в состоянии здоровья.</w:t>
      </w:r>
    </w:p>
    <w:p w:rsidR="00623E5C" w:rsidRPr="00623E5C" w:rsidRDefault="00623E5C" w:rsidP="00623E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всех видов и форм спортивно-оздоровительной деятельности учащихся.</w:t>
      </w:r>
    </w:p>
    <w:p w:rsidR="00623E5C" w:rsidRPr="00623E5C" w:rsidRDefault="00623E5C" w:rsidP="00623E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профилактики асоциального поведения учащихся средствами физической культуры.</w:t>
      </w: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DB" w:rsidRDefault="00240CDB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662" w:rsidRDefault="003F76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23E5C" w:rsidRPr="00623E5C" w:rsidRDefault="00623E5C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программы:</w:t>
      </w:r>
    </w:p>
    <w:p w:rsidR="00623E5C" w:rsidRPr="00623E5C" w:rsidRDefault="00623E5C" w:rsidP="00623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Организационн</w:t>
      </w:r>
      <w:proofErr w:type="gramStart"/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информационный блок.</w:t>
      </w:r>
    </w:p>
    <w:p w:rsidR="00623E5C" w:rsidRPr="00623E5C" w:rsidRDefault="00623E5C" w:rsidP="00623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Учебный блок.</w:t>
      </w:r>
    </w:p>
    <w:p w:rsidR="00623E5C" w:rsidRPr="00623E5C" w:rsidRDefault="00623E5C" w:rsidP="00623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3.Блок  спортивно-массовой работы.  </w:t>
      </w:r>
    </w:p>
    <w:p w:rsidR="00623E5C" w:rsidRPr="00623E5C" w:rsidRDefault="00623E5C" w:rsidP="00623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Материальный блок.</w:t>
      </w:r>
    </w:p>
    <w:p w:rsidR="00623E5C" w:rsidRDefault="00623E5C" w:rsidP="0062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 программы школьного спортивного клуба</w:t>
      </w:r>
    </w:p>
    <w:p w:rsidR="00240CDB" w:rsidRPr="00623E5C" w:rsidRDefault="00240CDB" w:rsidP="00623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6697"/>
        <w:gridCol w:w="1992"/>
        <w:gridCol w:w="2672"/>
      </w:tblGrid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3E5C" w:rsidRPr="00623E5C" w:rsidTr="00623E5C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блок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ШМО:    </w:t>
            </w:r>
          </w:p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обучения и воспитания»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контроль: «Реализация 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школы и классных коллективов»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неделя «Мы за здоровый образ жизни!»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ВР,УР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заседании Педагогического  совета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активно -  двигательного характера в течение учебного дня: проведение физ. минуток в классах начальной школы, среднего  звена.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      ежедневно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физической культуры,    уроков ритмики, ОБЖ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    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ОБЖ, биологии, химии, географии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«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направленность образовательного процесса»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УР, ВР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гигиенических критериев рациональной организации урока (приложение – таблица).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по спортивно-оздоровительному направлению на совещаниях при директоре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учителей по реализации программы здоровья на заседании педсовета.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зам.директора по УР</w:t>
            </w:r>
          </w:p>
        </w:tc>
      </w:tr>
      <w:tr w:rsidR="00623E5C" w:rsidRPr="00623E5C" w:rsidTr="00623E5C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спортивно-массовой работы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и утверждение спортивного актива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Кроссе нации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декада:   1.Товарищеская встреча  по волейболу среди учащихся и учителями школы; 2.Соревнования по пионерболу(3-4 классы) 3.Подвижная игра «Снайпер» (1-2),</w:t>
            </w:r>
          </w:p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4.Соревнования по волейболу (6-9),</w:t>
            </w:r>
          </w:p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5.Соревнования по пионерболу с элементами волейбола (5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олимпиада по физической культуре (5-9 классы) (охват 63 человека- 70 человек)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прыжкам в высоту (5-9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Силовое двоеборье (подтягивание, отжимание) – 1-9 классы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олимпиада по ФК (согласно квоте)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мини-футболу (7-9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Новогодний турнир по баскетболу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районной игре «Зарница», «Орленок»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Военно-патриотический месячник:</w:t>
            </w:r>
          </w:p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1.первенство школы по баскетболу (5-9 классы), 2.спортивная эстафета (1-4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игре «Зарница», «Орленок»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первенство «Рекорды школы» (подтягивание, сгибание и разгибание 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упоре лежа, прыжок в длину с места, прыжки со скакалкой, прыжки в высоту)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Лыжне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1-9 классы. Участие в районных соревнованиях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(5-9 классы) «школьные соревнования»</w:t>
            </w:r>
          </w:p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1.(на выявление сильнейших спортсменов - любителей лыжного спорта школы (без разрядников) –  все учащиеся</w:t>
            </w:r>
            <w:proofErr w:type="gram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них - выделяются 20 человек)</w:t>
            </w:r>
          </w:p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Гонка преследования (1,2,3 места)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«Малые олимпийские игры по-гречески» (1-4, 5-9)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Районное Игровое троеборье (баскетбол, волейбол, футбол) (7-9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 (прыжок в длину с места, прыжки со скакалкой, челночный бег) (5-9)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 о спорте (в рамках конкурса «Ученик года»)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легкоатлетической эстафеты в честь 9-го мая;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 безопасности (3-4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районные каждый месяц (5-9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чемпионат среди семейных смешенных команд по баскетболу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rPr>
          <w:trHeight w:val="33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по формированию здорового образа жизни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походы совместно с родителями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2,3 четверти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в природу совместно с родителями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совместно с родителями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проектов о ЗОЖ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ведомственными структурами.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турклубаВисП</w:t>
            </w:r>
            <w:proofErr w:type="spellEnd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сменного стенда «Спортивная гордость школы»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623E5C" w:rsidRPr="00623E5C" w:rsidTr="00623E5C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Материальный блок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косметического ремонта спортивного зала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    по  АХЧ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школьного стадиона для проведения уроков физкультуры, ОБЖ.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санитарно-гигиенического режима в спортзале в соответствии  с </w:t>
            </w:r>
            <w:proofErr w:type="spellStart"/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СанПинами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623E5C" w:rsidRPr="00623E5C" w:rsidTr="00623E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обеспечению детей спортивной одеждой и инвентарем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5C" w:rsidRPr="00623E5C" w:rsidRDefault="00623E5C" w:rsidP="00623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ОРК</w:t>
            </w:r>
          </w:p>
        </w:tc>
      </w:tr>
    </w:tbl>
    <w:p w:rsidR="00240CDB" w:rsidRDefault="00240CDB" w:rsidP="00623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E5C" w:rsidRPr="00623E5C" w:rsidRDefault="00623E5C" w:rsidP="00623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результаты:</w:t>
      </w:r>
    </w:p>
    <w:p w:rsidR="00623E5C" w:rsidRPr="00623E5C" w:rsidRDefault="00623E5C" w:rsidP="00623E5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учащихся, занимающихся  в спортивных секциях;</w:t>
      </w:r>
    </w:p>
    <w:p w:rsidR="00623E5C" w:rsidRPr="00623E5C" w:rsidRDefault="00623E5C" w:rsidP="00623E5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623E5C" w:rsidRPr="00623E5C" w:rsidRDefault="00623E5C" w:rsidP="00623E5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% участников в  региональных, муниципальных спортивно-массовых мероприятиях;</w:t>
      </w:r>
    </w:p>
    <w:p w:rsidR="00623E5C" w:rsidRPr="00623E5C" w:rsidRDefault="00623E5C" w:rsidP="00623E5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:rsidR="00623E5C" w:rsidRPr="00623E5C" w:rsidRDefault="00623E5C" w:rsidP="00623E5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управления  и </w:t>
      </w:r>
      <w:proofErr w:type="gramStart"/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2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623E5C" w:rsidRPr="00623E5C" w:rsidRDefault="00623E5C" w:rsidP="00623E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осуществляется  заместителем директора по воспитательной работе, руководителем клуба, которые ежегодно информируют участников образовательного процесса о ходе выполнения Программы.</w:t>
      </w:r>
    </w:p>
    <w:p w:rsidR="00225C9E" w:rsidRPr="00623E5C" w:rsidRDefault="00225C9E" w:rsidP="00623E5C">
      <w:bookmarkStart w:id="0" w:name="_GoBack"/>
      <w:bookmarkEnd w:id="0"/>
    </w:p>
    <w:sectPr w:rsidR="00225C9E" w:rsidRPr="00623E5C" w:rsidSect="00623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EE329C"/>
    <w:multiLevelType w:val="multilevel"/>
    <w:tmpl w:val="73A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B4D87"/>
    <w:multiLevelType w:val="multilevel"/>
    <w:tmpl w:val="CF2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51B79"/>
    <w:multiLevelType w:val="multilevel"/>
    <w:tmpl w:val="70F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459AD"/>
    <w:multiLevelType w:val="multilevel"/>
    <w:tmpl w:val="3150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61AEF"/>
    <w:multiLevelType w:val="multilevel"/>
    <w:tmpl w:val="EF4E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F3"/>
    <w:rsid w:val="00111B3C"/>
    <w:rsid w:val="00225C9E"/>
    <w:rsid w:val="00240CDB"/>
    <w:rsid w:val="002644A3"/>
    <w:rsid w:val="00330A32"/>
    <w:rsid w:val="003B1DFB"/>
    <w:rsid w:val="003F7662"/>
    <w:rsid w:val="003F7AC0"/>
    <w:rsid w:val="005B79E8"/>
    <w:rsid w:val="00623E5C"/>
    <w:rsid w:val="0078768E"/>
    <w:rsid w:val="00BA19D6"/>
    <w:rsid w:val="00BA7FF6"/>
    <w:rsid w:val="00C167F3"/>
    <w:rsid w:val="00F177F3"/>
    <w:rsid w:val="00FC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19D6"/>
  </w:style>
  <w:style w:type="paragraph" w:styleId="1">
    <w:name w:val="heading 1"/>
    <w:basedOn w:val="a1"/>
    <w:next w:val="a1"/>
    <w:link w:val="11"/>
    <w:uiPriority w:val="9"/>
    <w:qFormat/>
    <w:rsid w:val="00225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5C9E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5C9E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5C9E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5C9E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5C9E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5C9E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5C9E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5C9E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225C9E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225C9E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225C9E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225C9E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225C9E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225C9E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225C9E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225C9E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225C9E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225C9E"/>
  </w:style>
  <w:style w:type="paragraph" w:styleId="a5">
    <w:name w:val="header"/>
    <w:basedOn w:val="a1"/>
    <w:link w:val="a6"/>
    <w:uiPriority w:val="99"/>
    <w:unhideWhenUsed/>
    <w:rsid w:val="00225C9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225C9E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225C9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225C9E"/>
    <w:rPr>
      <w:rFonts w:eastAsia="MS Mincho"/>
      <w:lang w:val="en-US"/>
    </w:rPr>
  </w:style>
  <w:style w:type="paragraph" w:styleId="a9">
    <w:name w:val="No Spacing"/>
    <w:uiPriority w:val="1"/>
    <w:qFormat/>
    <w:rsid w:val="00225C9E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225C9E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225C9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225C9E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225C9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225C9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225C9E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225C9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225C9E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225C9E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225C9E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225C9E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225C9E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225C9E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225C9E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25C9E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225C9E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225C9E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225C9E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225C9E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225C9E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225C9E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225C9E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225C9E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225C9E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225C9E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225C9E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225C9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25C9E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225C9E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225C9E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225C9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225C9E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225C9E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225C9E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225C9E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5C9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225C9E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225C9E"/>
    <w:rPr>
      <w:b/>
      <w:bCs/>
    </w:rPr>
  </w:style>
  <w:style w:type="character" w:styleId="af6">
    <w:name w:val="Emphasis"/>
    <w:basedOn w:val="a2"/>
    <w:uiPriority w:val="20"/>
    <w:qFormat/>
    <w:rsid w:val="00225C9E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225C9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225C9E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225C9E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225C9E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225C9E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225C9E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225C9E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225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225C9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225C9E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next w:val="afc"/>
    <w:uiPriority w:val="60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225C9E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225C9E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225C9E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225C9E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225C9E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225C9E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225C9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225C9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225C9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225C9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225C9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225C9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225C9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225C9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225C9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225C9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225C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225C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225C9E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Заголовок Знак1"/>
    <w:basedOn w:val="a2"/>
    <w:uiPriority w:val="10"/>
    <w:rsid w:val="00225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225C9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225C9E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225C9E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225C9E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225C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225C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225C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225C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225C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225C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225C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225C9E"/>
    <w:rPr>
      <w:i/>
      <w:iCs/>
      <w:color w:val="5B9BD5" w:themeColor="accent1"/>
    </w:rPr>
  </w:style>
  <w:style w:type="character" w:styleId="aff3">
    <w:name w:val="Subtle Emphasis"/>
    <w:basedOn w:val="a2"/>
    <w:uiPriority w:val="19"/>
    <w:qFormat/>
    <w:rsid w:val="00225C9E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225C9E"/>
    <w:rPr>
      <w:i/>
      <w:iCs/>
      <w:color w:val="5B9BD5" w:themeColor="accent1"/>
    </w:rPr>
  </w:style>
  <w:style w:type="character" w:styleId="aff5">
    <w:name w:val="Subtle Reference"/>
    <w:basedOn w:val="a2"/>
    <w:uiPriority w:val="31"/>
    <w:qFormat/>
    <w:rsid w:val="00225C9E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225C9E"/>
    <w:rPr>
      <w:b/>
      <w:bCs/>
      <w:smallCaps/>
      <w:color w:val="5B9BD5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225C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225C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225C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225C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225C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225C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225C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225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25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225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225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225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225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225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225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225C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225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7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78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Л.В. Загоруйко</cp:lastModifiedBy>
  <cp:revision>6</cp:revision>
  <cp:lastPrinted>2022-05-24T13:25:00Z</cp:lastPrinted>
  <dcterms:created xsi:type="dcterms:W3CDTF">2022-09-29T04:26:00Z</dcterms:created>
  <dcterms:modified xsi:type="dcterms:W3CDTF">2022-10-28T03:17:00Z</dcterms:modified>
</cp:coreProperties>
</file>